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174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Евгения Вадимовича, </w:t>
      </w:r>
      <w:r>
        <w:rPr>
          <w:rStyle w:val="cat-UserDefinedgrp-31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1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Попова Е.В.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дорожного движения и эксплуатации 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Виктовского В.В.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Е.В. </w:t>
      </w:r>
      <w:r>
        <w:rPr>
          <w:rStyle w:val="cat-Dategrp-6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13 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1rplc-3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2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Попов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ГП </w:t>
      </w:r>
      <w:r>
        <w:rPr>
          <w:rFonts w:ascii="Times New Roman" w:eastAsia="Times New Roman" w:hAnsi="Times New Roman" w:cs="Times New Roman"/>
          <w:sz w:val="28"/>
          <w:szCs w:val="28"/>
        </w:rPr>
        <w:t>№ 044012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Style w:val="cat-Dategrp-6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Попов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Поповым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034546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Попов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Е.В.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0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Попова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Попова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Поповым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Евгения Вадимовича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8rplc-4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Попову Е.В.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0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53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174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4rplc-5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5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6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7rplc-5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27300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17rplc-6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7">
    <w:name w:val="cat-UserDefined grp-31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20rplc-14">
    <w:name w:val="cat-Time grp-2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0rplc-16">
    <w:name w:val="cat-Address grp-0 rplc-16"/>
    <w:basedOn w:val="DefaultParagraphFont"/>
  </w:style>
  <w:style w:type="character" w:customStyle="1" w:styleId="cat-CarMakeModelgrp-21rplc-17">
    <w:name w:val="cat-CarMakeModel grp-21 rplc-17"/>
    <w:basedOn w:val="DefaultParagraphFont"/>
  </w:style>
  <w:style w:type="character" w:customStyle="1" w:styleId="cat-CarNumbergrp-22rplc-18">
    <w:name w:val="cat-CarNumber grp-22 rplc-18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Timegrp-20rplc-28">
    <w:name w:val="cat-Time grp-20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Addressgrp-0rplc-30">
    <w:name w:val="cat-Address grp-0 rplc-30"/>
    <w:basedOn w:val="DefaultParagraphFont"/>
  </w:style>
  <w:style w:type="character" w:customStyle="1" w:styleId="cat-CarMakeModelgrp-21rplc-31">
    <w:name w:val="cat-CarMakeModel grp-21 rplc-31"/>
    <w:basedOn w:val="DefaultParagraphFont"/>
  </w:style>
  <w:style w:type="character" w:customStyle="1" w:styleId="cat-CarNumbergrp-22rplc-32">
    <w:name w:val="cat-CarNumber grp-22 rplc-32"/>
    <w:basedOn w:val="DefaultParagraphFont"/>
  </w:style>
  <w:style w:type="character" w:customStyle="1" w:styleId="cat-Dategrp-6rplc-33">
    <w:name w:val="cat-Date grp-6 rplc-33"/>
    <w:basedOn w:val="DefaultParagraphFont"/>
  </w:style>
  <w:style w:type="character" w:customStyle="1" w:styleId="cat-Dategrp-6rplc-35">
    <w:name w:val="cat-Date grp-6 rplc-35"/>
    <w:basedOn w:val="DefaultParagraphFont"/>
  </w:style>
  <w:style w:type="character" w:customStyle="1" w:styleId="cat-Dategrp-6rplc-38">
    <w:name w:val="cat-Date grp-6 rplc-38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Addressgrp-0rplc-42">
    <w:name w:val="cat-Address grp-0 rplc-42"/>
    <w:basedOn w:val="DefaultParagraphFont"/>
  </w:style>
  <w:style w:type="character" w:customStyle="1" w:styleId="cat-Sumgrp-18rplc-48">
    <w:name w:val="cat-Sum grp-18 rplc-48"/>
    <w:basedOn w:val="DefaultParagraphFont"/>
  </w:style>
  <w:style w:type="character" w:customStyle="1" w:styleId="cat-Addressgrp-0rplc-50">
    <w:name w:val="cat-Address grp-0 rplc-50"/>
    <w:basedOn w:val="DefaultParagraphFont"/>
  </w:style>
  <w:style w:type="character" w:customStyle="1" w:styleId="cat-Dategrp-9rplc-53">
    <w:name w:val="cat-Date grp-9 rplc-53"/>
    <w:basedOn w:val="DefaultParagraphFont"/>
  </w:style>
  <w:style w:type="character" w:customStyle="1" w:styleId="cat-PhoneNumbergrp-24rplc-55">
    <w:name w:val="cat-PhoneNumber grp-24 rplc-55"/>
    <w:basedOn w:val="DefaultParagraphFont"/>
  </w:style>
  <w:style w:type="character" w:customStyle="1" w:styleId="cat-Addressgrp-0rplc-56">
    <w:name w:val="cat-Address grp-0 rplc-56"/>
    <w:basedOn w:val="DefaultParagraphFont"/>
  </w:style>
  <w:style w:type="character" w:customStyle="1" w:styleId="cat-PhoneNumbergrp-25rplc-57">
    <w:name w:val="cat-PhoneNumber grp-25 rplc-57"/>
    <w:basedOn w:val="DefaultParagraphFont"/>
  </w:style>
  <w:style w:type="character" w:customStyle="1" w:styleId="cat-PhoneNumbergrp-26rplc-58">
    <w:name w:val="cat-PhoneNumber grp-26 rplc-58"/>
    <w:basedOn w:val="DefaultParagraphFont"/>
  </w:style>
  <w:style w:type="character" w:customStyle="1" w:styleId="cat-PhoneNumbergrp-27rplc-59">
    <w:name w:val="cat-PhoneNumber grp-27 rplc-59"/>
    <w:basedOn w:val="DefaultParagraphFont"/>
  </w:style>
  <w:style w:type="character" w:customStyle="1" w:styleId="cat-Addressgrp-4rplc-60">
    <w:name w:val="cat-Address grp-4 rplc-60"/>
    <w:basedOn w:val="DefaultParagraphFont"/>
  </w:style>
  <w:style w:type="character" w:customStyle="1" w:styleId="cat-Addressgrp-0rplc-61">
    <w:name w:val="cat-Address grp-0 rplc-61"/>
    <w:basedOn w:val="DefaultParagraphFont"/>
  </w:style>
  <w:style w:type="character" w:customStyle="1" w:styleId="cat-SumInWordsgrp-17rplc-62">
    <w:name w:val="cat-SumInWords grp-17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